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93C73D" w14:textId="77777777" w:rsidR="00930F33" w:rsidRDefault="00930F33">
      <w:pPr>
        <w:spacing w:after="0"/>
        <w:rPr>
          <w:lang w:eastAsia="zh-CN"/>
        </w:rPr>
      </w:pPr>
    </w:p>
    <w:p w14:paraId="044F1EAB" w14:textId="77777777" w:rsidR="00082B55" w:rsidRDefault="009C5551">
      <w:r>
        <w:rPr>
          <w:rFonts w:ascii="Arial" w:hAnsi="Arial"/>
          <w:sz w:val="48"/>
        </w:rPr>
        <w:t>'Drag for Democracy' in SF sho...ommunity about power of voting</w:t>
      </w:r>
    </w:p>
    <w:p w14:paraId="6A583FBD" w14:textId="77777777" w:rsidR="00082B55" w:rsidRDefault="00082B55">
      <w:pPr>
        <w:spacing w:after="0"/>
      </w:pPr>
    </w:p>
    <w:p w14:paraId="569229A6" w14:textId="77777777" w:rsidR="00082B55" w:rsidRDefault="009C5551">
      <w:pPr>
        <w:spacing w:after="0"/>
      </w:pPr>
      <w:r>
        <w:rPr>
          <w:rFonts w:ascii="Arial" w:hAnsi="Arial"/>
        </w:rPr>
        <w:t>Tonight for their advocacy on LGBTQ rights. The event raised money for community groups pushing for equal rights. ABC Seven News reporter Ryan</w:t>
      </w:r>
      <w:r>
        <w:rPr>
          <w:rFonts w:ascii="Arial" w:hAnsi="Arial"/>
        </w:rPr>
        <w:t xml:space="preserve"> curry shows us why this event took on special meaning.</w:t>
      </w:r>
    </w:p>
    <w:p w14:paraId="4054A60A" w14:textId="77777777" w:rsidR="00082B55" w:rsidRDefault="00082B55">
      <w:pPr>
        <w:spacing w:after="0"/>
      </w:pPr>
    </w:p>
    <w:p w14:paraId="0A729438" w14:textId="77777777" w:rsidR="00082B55" w:rsidRDefault="009C5551">
      <w:pPr>
        <w:spacing w:after="0"/>
      </w:pPr>
      <w:r>
        <w:rPr>
          <w:rFonts w:ascii="Arial" w:hAnsi="Arial"/>
        </w:rPr>
        <w:t>The glitz and glamour of some of San Francisco is top drag performance. This event is designed to send a message.</w:t>
      </w:r>
    </w:p>
    <w:p w14:paraId="68ACDFDD" w14:textId="77777777" w:rsidR="00082B55" w:rsidRDefault="00082B55">
      <w:pPr>
        <w:spacing w:after="0"/>
      </w:pPr>
    </w:p>
    <w:p w14:paraId="4B1511FA" w14:textId="77777777" w:rsidR="00082B55" w:rsidRDefault="009C5551">
      <w:pPr>
        <w:spacing w:after="0"/>
      </w:pPr>
      <w:r>
        <w:rPr>
          <w:rFonts w:ascii="Arial" w:hAnsi="Arial"/>
        </w:rPr>
        <w:t xml:space="preserve">We see people who are being pushed down in our communities when we see that they're </w:t>
      </w:r>
      <w:r>
        <w:rPr>
          <w:rFonts w:ascii="Arial" w:hAnsi="Arial"/>
        </w:rPr>
        <w:t>trying to make people invisible. You know, we want to lift them up the</w:t>
      </w:r>
    </w:p>
    <w:p w14:paraId="025F84DB" w14:textId="77777777" w:rsidR="00082B55" w:rsidRDefault="00082B55">
      <w:pPr>
        <w:spacing w:after="0"/>
      </w:pPr>
    </w:p>
    <w:p w14:paraId="257881A7" w14:textId="77777777" w:rsidR="00082B55" w:rsidRDefault="009C5551">
      <w:pPr>
        <w:spacing w:after="0"/>
      </w:pPr>
      <w:r>
        <w:rPr>
          <w:rFonts w:ascii="Arial" w:hAnsi="Arial"/>
        </w:rPr>
        <w:t>League of Women Voters put on drag for democracy and events supporting the LGBTQ community and raise money for organizations getting people out to vote.</w:t>
      </w:r>
    </w:p>
    <w:p w14:paraId="1B12B113" w14:textId="77777777" w:rsidR="00082B55" w:rsidRDefault="00082B55">
      <w:pPr>
        <w:spacing w:after="0"/>
      </w:pPr>
    </w:p>
    <w:p w14:paraId="371FE25F" w14:textId="77777777" w:rsidR="00082B55" w:rsidRDefault="009C5551">
      <w:pPr>
        <w:spacing w:after="0"/>
      </w:pPr>
      <w:r>
        <w:rPr>
          <w:rFonts w:ascii="Arial" w:hAnsi="Arial"/>
        </w:rPr>
        <w:t>We need to see more things lik</w:t>
      </w:r>
      <w:r>
        <w:rPr>
          <w:rFonts w:ascii="Arial" w:hAnsi="Arial"/>
        </w:rPr>
        <w:t>e this where the communities come together and support each other and send a message to the world. That Dragon is not a crime.</w:t>
      </w:r>
    </w:p>
    <w:p w14:paraId="5D3C2064" w14:textId="77777777" w:rsidR="00082B55" w:rsidRDefault="00082B55">
      <w:pPr>
        <w:spacing w:after="0"/>
      </w:pPr>
    </w:p>
    <w:p w14:paraId="66B379E9" w14:textId="77777777" w:rsidR="00082B55" w:rsidRDefault="009C5551">
      <w:pPr>
        <w:spacing w:after="0"/>
      </w:pPr>
      <w:r>
        <w:rPr>
          <w:rFonts w:ascii="Arial" w:hAnsi="Arial"/>
        </w:rPr>
        <w:t xml:space="preserve">Sister Roma says this event is a positive way to end an emotional week on Wednesday, the Los Angeles Dodgers </w:t>
      </w:r>
      <w:r>
        <w:rPr>
          <w:rFonts w:ascii="Arial" w:hAnsi="Arial"/>
        </w:rPr>
        <w:t>disinvited the Sisters of perpetual indulgence from their private event in June. They claimed the group has been the source of some controversy. The Sisters of perpetual indulgence are known for doing charity work in San Francisco and throughout the state.</w:t>
      </w:r>
      <w:r>
        <w:rPr>
          <w:rFonts w:ascii="Arial" w:hAnsi="Arial"/>
        </w:rPr>
        <w:t xml:space="preserve"> Those Saturday's event say it was another unnecessary attack on their community. What the Dodgers did was jaw dropping and I I still can't believe they did that. I'm really hoping that they'll that they'll walk it back. But an event like tonight shows tha</w:t>
      </w:r>
      <w:r>
        <w:rPr>
          <w:rFonts w:ascii="Arial" w:hAnsi="Arial"/>
        </w:rPr>
        <w:t xml:space="preserve">t you know we embrace diversity we embrace the LGBTQ community, part of the theme of Saturday's event was focused on the power of voting. those we spoke with say if more people in the community came out to vote, they can lead towards change for a positive </w:t>
      </w:r>
      <w:r>
        <w:rPr>
          <w:rFonts w:ascii="Arial" w:hAnsi="Arial"/>
        </w:rPr>
        <w:t>future.</w:t>
      </w:r>
    </w:p>
    <w:p w14:paraId="0E58DAD4" w14:textId="77777777" w:rsidR="00082B55" w:rsidRDefault="00082B55">
      <w:pPr>
        <w:spacing w:after="0"/>
      </w:pPr>
    </w:p>
    <w:p w14:paraId="01CFC22C" w14:textId="77777777" w:rsidR="00082B55" w:rsidRDefault="009C5551">
      <w:pPr>
        <w:spacing w:after="0"/>
      </w:pPr>
      <w:r>
        <w:rPr>
          <w:rFonts w:ascii="Arial" w:hAnsi="Arial"/>
        </w:rPr>
        <w:t>It is really the strongest power we had and it's impossible to underestimate the power of one vote.</w:t>
      </w:r>
    </w:p>
    <w:p w14:paraId="1A58CC95" w14:textId="77777777" w:rsidR="00082B55" w:rsidRDefault="00082B55">
      <w:pPr>
        <w:spacing w:after="0"/>
      </w:pPr>
    </w:p>
    <w:p w14:paraId="5BAD2541" w14:textId="77777777" w:rsidR="00082B55" w:rsidRDefault="009C5551">
      <w:pPr>
        <w:spacing w:after="0"/>
      </w:pPr>
      <w:r>
        <w:rPr>
          <w:rFonts w:ascii="Arial" w:hAnsi="Arial"/>
        </w:rPr>
        <w:t>They say one of the best ways to bring about change for the LGBTQ community leaders who are marginalized, is through</w:t>
      </w:r>
    </w:p>
    <w:p w14:paraId="1C7B1724" w14:textId="77777777" w:rsidR="00082B55" w:rsidRDefault="00082B55">
      <w:pPr>
        <w:spacing w:after="0"/>
      </w:pPr>
    </w:p>
    <w:p w14:paraId="39338277" w14:textId="77777777" w:rsidR="00082B55" w:rsidRDefault="009C5551">
      <w:pPr>
        <w:spacing w:after="0"/>
      </w:pPr>
      <w:r>
        <w:rPr>
          <w:rFonts w:ascii="Arial" w:hAnsi="Arial"/>
        </w:rPr>
        <w:t xml:space="preserve">voting. Everything we do is </w:t>
      </w:r>
      <w:r>
        <w:rPr>
          <w:rFonts w:ascii="Arial" w:hAnsi="Arial"/>
        </w:rPr>
        <w:t>driven by voting right when you get out and you vote that's how you use your power to create this Better World in San</w:t>
      </w:r>
    </w:p>
    <w:p w14:paraId="0820E687" w14:textId="77777777" w:rsidR="00082B55" w:rsidRDefault="00082B55">
      <w:pPr>
        <w:spacing w:after="0"/>
      </w:pPr>
    </w:p>
    <w:p w14:paraId="71386D9B" w14:textId="77777777" w:rsidR="00082B55" w:rsidRDefault="009C5551">
      <w:pPr>
        <w:spacing w:after="0"/>
      </w:pPr>
      <w:r>
        <w:rPr>
          <w:rFonts w:ascii="Arial" w:hAnsi="Arial"/>
        </w:rPr>
        <w:t>Francisco Ryan curry, ABC, Seven News.</w:t>
      </w:r>
    </w:p>
    <w:sectPr w:rsidR="00082B55" w:rsidSect="001216B9">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EDAB74" w14:textId="77777777" w:rsidR="00ED3244" w:rsidRDefault="00ED3244">
      <w:pPr>
        <w:spacing w:after="0" w:line="240" w:lineRule="auto"/>
      </w:pPr>
      <w:r>
        <w:separator/>
      </w:r>
    </w:p>
  </w:endnote>
  <w:endnote w:type="continuationSeparator" w:id="0">
    <w:p w14:paraId="63D5CBD9" w14:textId="77777777" w:rsidR="00ED3244" w:rsidRDefault="00ED3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EndPr>
      <w:rPr>
        <w:rStyle w:val="PageNumber"/>
      </w:rPr>
    </w:sdtEndPr>
    <w:sdtContent>
      <w:p w14:paraId="08F9AE89"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6DA97776"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958E4D4"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EndPr>
      <w:rPr>
        <w:rStyle w:val="PageNumber"/>
      </w:rPr>
    </w:sdtEndPr>
    <w:sdtContent>
      <w:p w14:paraId="37A38A88" w14:textId="77777777"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180659A7" w14:textId="77777777"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Pr="009C3AF0">
      <w:rPr>
        <w:rFonts w:ascii="Arial" w:hAnsi="Arial" w:cs="Arial"/>
        <w:color w:val="BFBFBF" w:themeColor="background1" w:themeShade="BF"/>
      </w:rPr>
      <w:t xml:space="preserve">Transcribed by </w:t>
    </w:r>
    <w:hyperlink r:id="rId1" w:history="1">
      <w:r w:rsidRPr="006E2A8C">
        <w:rPr>
          <w:rStyle w:val="Hyperlink"/>
          <w:rFonts w:ascii="Arial" w:hAnsi="Arial" w:cs="Arial"/>
        </w:rPr>
        <w:t>https://otter.ai</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694AC" w14:textId="77777777" w:rsidR="006E2A8C" w:rsidRDefault="006E2A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4D3607" w14:textId="77777777" w:rsidR="00ED3244" w:rsidRDefault="00ED3244">
      <w:pPr>
        <w:spacing w:after="0" w:line="240" w:lineRule="auto"/>
      </w:pPr>
      <w:r>
        <w:separator/>
      </w:r>
    </w:p>
  </w:footnote>
  <w:footnote w:type="continuationSeparator" w:id="0">
    <w:p w14:paraId="7EFCB069" w14:textId="77777777" w:rsidR="00ED3244" w:rsidRDefault="00ED3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07944" w14:textId="77777777" w:rsidR="006E2A8C" w:rsidRDefault="006E2A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14C55" w14:textId="77777777" w:rsidR="006E2A8C" w:rsidRDefault="006E2A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AE3E3" w14:textId="77777777" w:rsidR="006E2A8C" w:rsidRDefault="006E2A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486480916">
    <w:abstractNumId w:val="8"/>
  </w:num>
  <w:num w:numId="2" w16cid:durableId="94791690">
    <w:abstractNumId w:val="6"/>
  </w:num>
  <w:num w:numId="3" w16cid:durableId="1958174532">
    <w:abstractNumId w:val="5"/>
  </w:num>
  <w:num w:numId="4" w16cid:durableId="1820727195">
    <w:abstractNumId w:val="4"/>
  </w:num>
  <w:num w:numId="5" w16cid:durableId="1980307149">
    <w:abstractNumId w:val="7"/>
  </w:num>
  <w:num w:numId="6" w16cid:durableId="142429424">
    <w:abstractNumId w:val="3"/>
  </w:num>
  <w:num w:numId="7" w16cid:durableId="1312639406">
    <w:abstractNumId w:val="2"/>
  </w:num>
  <w:num w:numId="8" w16cid:durableId="2145149283">
    <w:abstractNumId w:val="1"/>
  </w:num>
  <w:num w:numId="9" w16cid:durableId="10693072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082B55"/>
    <w:rsid w:val="001216B9"/>
    <w:rsid w:val="0015074B"/>
    <w:rsid w:val="0029639D"/>
    <w:rsid w:val="00326F90"/>
    <w:rsid w:val="004A641F"/>
    <w:rsid w:val="004B593C"/>
    <w:rsid w:val="006E2A8C"/>
    <w:rsid w:val="007749AF"/>
    <w:rsid w:val="00794EBC"/>
    <w:rsid w:val="00930F33"/>
    <w:rsid w:val="009C3AF0"/>
    <w:rsid w:val="009C5551"/>
    <w:rsid w:val="00A12EE5"/>
    <w:rsid w:val="00AA1D8D"/>
    <w:rsid w:val="00B47730"/>
    <w:rsid w:val="00BA4C2B"/>
    <w:rsid w:val="00BD0140"/>
    <w:rsid w:val="00C24502"/>
    <w:rsid w:val="00CB0664"/>
    <w:rsid w:val="00D57E81"/>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700DA24"/>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otter.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379</Words>
  <Characters>1760</Characters>
  <Application>Microsoft Office Word</Application>
  <DocSecurity>0</DocSecurity>
  <Lines>38</Lines>
  <Paragraphs>13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2126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Mary Roche</cp:lastModifiedBy>
  <cp:revision>2</cp:revision>
  <dcterms:created xsi:type="dcterms:W3CDTF">2023-05-26T14:34:00Z</dcterms:created>
  <dcterms:modified xsi:type="dcterms:W3CDTF">2023-05-26T14:34:00Z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5c79f34f6ea08bfb612144f48973cc01058e4fad49127501972ffa5db75614de</vt:lpwstr>
  </property>
</Properties>
</file>